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Large With Outdoor insert and scraping edge 517 PL Outdoor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PL Outdoor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to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Made using rigid aluminium with Premium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Aluminium as standard.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The weather-resistant Outdoor insert for noticeably thorough removal of coarse dirt. The additional profile increases the cleaning power.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clearance of 3 mm available as an option for revolving door drives, in accordance with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Brown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Insert with fire classification Cfl-s1 according to EN 13501.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stainless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years guarantee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Use classification EN1307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class 33 (heavy commercial use)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