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om te printen met logo's en teksten.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