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s vložkou Maximus a kartáčovou lištou 517 PL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Stylová vložka Maximus je z kvalitního všívaného veluru a vyznačuje se propracovaným vzhledem.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černý melír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