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Opozorilo glede višine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Dejanska višina vložka je lahko zaradi uporabnega sloja za ca. 2 mm višja.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Stilni vložek Maximus je iz visoko kakovostnega taftan velurja; odlikuje ga kakovosten izgled.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gorljivost kompletnega predpražnika po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