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s vložkou Maximus 517 PL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 zesíleného hliníku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Pokyny pro výšku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Skutečná výška vložky může být cca o 2-3 mm vyšší.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Stylová vložka Maximus je z kvalitního všívaného veluru a vyznačuje se propracovaným vzhledem.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odolnost proti skluzu R 12 podle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hnědá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červená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černý melír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černá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Ostatní barvy je možné vybrat si z naší dočišťovací kolekce.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celé rohože dle EN 13501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zlatý stafylokok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