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Innova insert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