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s vložkou Conform 517 PL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Pokyny pro výšku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Skutečná výška vložky může být cca o 2 mm vyšší.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Vložka Conform z recyklovatelných materiálů je perfektně barevně sladěna do podoby dřeva a má mnohostranné využití.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Antracitová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Béžová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