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Large avec revêtement care et profilé brosses 517 PL Care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Care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Care, robuste et résistant aux frottements, est adapté pour capter les salissures fines. Le profilé supplémentaire améliore l'action de nettoyage.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Cfl-s1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