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l'inserto Care e spazzola in linea 517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