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s vložkou Care a kartáčovou lištou 517 PL Care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Care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Robustní a extrémně oděruvzdorná vložka Care pro efektivní snížení jemných nečistot. Přídavný profil zvyšuje čisticí účinek.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šedý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hnědý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béžový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vložky dle EN13501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