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(velik) z vložkom Care 517 PL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Care, robusten in izjemno obstojen proti obrabi za učinkovito zmanjšanje fine umazanije.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bež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rjave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pri požaru kompletnega sistema predpražnikov v skladu z evropskim standardom EN 13501 v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