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con inserto di feltro 517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i colori grigio chiaro e antracite del feltro agugliato, 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