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škrabákovou hranou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Bfl-s1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