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borstelstrip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Bfl-s1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