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kasetno ščetko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