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cassetteborstel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door de borstelstrips ca. 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R13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