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cassettes brosses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