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rips vložkom 512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(in ob doplačilu) lahko dobavimo 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