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ribbed carpet insert 512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