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z rips vložkom 512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obremenitev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normalno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nosilni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iz torzijsko trdnega aluminija, z izolacijo proti pohodnemu zvoku na spodnji strani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profila podpore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Standardno naravno eloksiran.Ob doplačilu barve eloksiranja: EV3 zlata, C33 srednje bronasto eloksirano, C35 črna barva ali C31 nerjavno jeklo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Višina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nastopna ploskev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vgradni, odporni, vremensko vzdržni vložki iz grobovlaknatega ripsa.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standarden razmik med profili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,distančniki iz gume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avtomatski sistemi vrat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Vrtljiva vrata so dobavljiva v 3 mm v skladu s standardom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Protizdrsna varnost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protizdrsna lastnost R 11 po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št.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rjava št.485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svetlo siva št.220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rdeča št.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peščena št.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gorljivost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željo dobavljiv vložek Rips s protipožarnimi lastnostmi, v svetlo sivi in antracitni barvi, v skladu s standardom EN 13501 razreda Cfl-s1(za doplačilo).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povezava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 plastiko ovito inox vrvico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garancija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leta garancije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Garancijski pogoji so na voljo na spletni povezavi: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Vložek je certificiran v skladu s postopkom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(izven Severne Amerike)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Eksemplarična stopnja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Belgijska uredba VOC (Uredba o hlapnih organskih snoveh)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(Odbor za zdravstveno vrednotenje gradbenih proizvodov)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Priloga 8, 9 / Splošni pogoji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z rebrasto zgornjo površino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(polipropilen)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svetlobi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drgnjenju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Barvna obstojnost proti vodi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dobro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predpražnika:.........................mm (dolžina palice)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palice:.........................mm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