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mit Ripseinlage und Kratzkante 512 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Ripsstreifen mit zusätzlich zwischen den Profilen montierten Kratzkanten.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Hellgrau Nr.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für Ripsfarben Hellgrau und Anthrazit nach EN 13501 in Cfl-s1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