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Outdoor 512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Vremensko odporen vložek Outdoor za znatno temeljito odstranitev grobe umazanije.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11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odlično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