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wkładką Maximus i krawędzią skrobiącą 512 P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elegancka wkładka Maximus o wyglądzie dywanu, wyróżniają się dzięki wysokiej jakości weluru igłowego. Dodatkowy profil zwiększa efekt czyszczący.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 ze wzorem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