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Maximus Image insert 512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Maximus Image insert is suitable for single-colour printing in a personally chosen colour.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