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Diplomaat Premium met Innova inlage en schraapprofiel 512 P Innova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 Innova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normaal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sterk contactgeluidgedempt aluminium draagprofiel met aan de onderzijde Premium geluiddempende stroken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 in kleur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Standaard aluminium. Tegen meerprijs leverbaar in de anodisatie kleuren: EV3 Gold, C33 Middelbrons, C35 Zwart of C31 RVS.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optisch en akoestisch representatie Innova inlage is uitermate geschikt. Het extra schraapprofiel verhoogt de reinigende werking.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deursystemen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Profielafstand voor draaideuren optioneel in 3 mm, conform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36.01 Zwart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36.02 Antraciet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36.03 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speciale 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Buitenstandaard kleuren kunt u kiezen uit onze collectie schoonloopzones.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brandgedrag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Brandgedrag van de inlage conform EN 13501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met kunststof ommantelde staalkabel.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Informatie omtrent garanties vindt u op: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De inlage is gecertificeerd conform TÜV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Franse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(buiten Noord-Amerika)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Poolmateriaal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Classificatie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Klasse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licht conform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5 - 6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wrijving conform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4 - 5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water conform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4 - 5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