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Innova 512 P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Posebno prilagodljiv vložek Innova zagotavlja reprezentativen izgled in izboljša akustiko prostora.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črne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pri požaru kompletnega sistema predpražnikov v skladu z evropskim standardom EN 13501 v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