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Innova insert 512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