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scraping edge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