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outdoor 512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