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imagen de inserción Maximus 512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 Premium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"Aluminio estándar. Pinturas eloxales con suplemento de precio: EV3 oro, C33 bronce medio, C35 negro o acero inoxidable C31.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2-3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Encastrado, las inserciones robustas MAXIMUS con certififcación de calidad Bfl-S1 (son recubrimientos clean-off compuestos de filamentos especiales de poliamida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Distancia entre perfiles opcional también de 3 mm para puertas giratorias de acuerdo con DIN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Clastificación ignífuga para el conjunto del sistema de alfombra según la norma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