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Maximus Image insert 512 PS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Blue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Dark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Dark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Lilac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Yellow/orange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Grey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Light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Light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Light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Cherry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 pink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Leaf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Purple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Chestnut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Oxide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Fawn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Reed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Emerald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Steel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Steel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Grape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White*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Lemon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