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z wkładką Care i krawędzią skrobiącą 512 PS Care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 Care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solidna wkładka Care, wyjątkowo odporna na ścieranie, z doskonałymi właściwościami absorbcji drobnych zanieczyszczeń. Dodatkowy profil zwiększa efekt czyszczący.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antracyt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beżowy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Klasa trudnozapalności wkładu zgodnie z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