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inserción Care 512 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robusta y extremadamente resistente a la abrasión Care para una reducción efectiva de la suciedad fina.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ignífuga Cfl-s1 según la norma EN 1350 para el conjunto del Sistema de Alfombras de Entrada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