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With Outdoor insert and scraping edge 512 PSL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weather-resistant Outdoor insert for noticeably thorough removal of coarse dirt.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