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Image Logo 512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izbirate lahko med 32 in 45 barvami.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