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inlage MAXIMUS 512 PSL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slipvaste MAXIMUS inlages in Bfl-S1 kwaliteit (schoonloopinlage uit speciale polyamide garens,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blauwgrijs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donkergrijs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donkergroen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seringen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geel/oranje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goud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hemelsblauw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felgroen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lichtrood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zalm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hardgroen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roestrood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perzik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reebruin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zand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lichtgroen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zilver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staalblauw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staalgrijs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paars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citroen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maximaal 32 kleuren uit de 45 kleuren.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