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image logo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