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met Innova inlage en schraapprofiel 512 PSL Innova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PSL Innova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normaal tot sterk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versterkt contactgeluidgedempt aluminium draagprofiel met aan de onderzijde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naturel geanodiseerd. Tegen meerprijs in de kleuren EV3 goud, C33 brons, C35 zwart of C31 RVS te anodiseren.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optisch en akoestisch representatie Innova inlage is uitermate geschikt. Het extra schraapprofiel verhoogt de reinigende werking.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Tourniquets in 3 mm conform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Zwart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Antraciet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speciale 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Buitenstandaard kleuren kunt u kiezen uit onze collectie schoonloopzones.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Brandgedrag van de inlage conform EN 13501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staalkabel.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 inlage is gecertificeerd conform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Franse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(buiten Noord-Amerika)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Classificatie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Klasse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