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mit Einlage Conform 512 PSL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Hinweis zur Höhe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tatsächliche Höhe der Einlage kann aufgrund der Nutzschicht ca. 2mm höher sein.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Conform-Einlage aus regenerierten Wertstoffen ist farblich perfekt auf Holz abgestimmt und vielfältig einsetzbar.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12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