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s vložkou Care a škrabací hranou 512 PSL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Robustní a extrémně oděruvzdorná vložka Care pro efektivní snížení jemných nečistot.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hnědý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béžový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