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z wkładką Outdoor i krawędzią skrobiącą 512 PL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solidna wkładka Outdoor, z doskonałymi właściwościami absorbcji zgrubnych zanieczyszczeń. Dodatkowy profil zwiększa efekt czyszczący.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