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Maximus Image Logo y borde raspador 512 PL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Maximus-Image es adecuada para la impresión en un solo color según deseos y necesidades individuales.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