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MAXIMUS insert 512 PL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stylish Maximus insert stands out from the crowd with its premium-quality tufted velour and high-end design.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