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onform 512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