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scraper bar 512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