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5022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35,4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zusammengesetzt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Sonderformen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Für eine perfekte Anpassung an das Gebäude sind Schmutzfangwannen auch in Sonderformen, wie z. B. Rundungen, Schrägen, etc., lieferbar. Bitte sprechen Sie uns an.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Unterstützungsprofil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im Abstand von max. 150mm mit Ausnehmungen zum allseitigen Wasserablauf. Diese Profile müssen im 90° Winkel quer unter den Profilen verlaufen.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zusammengeschraubt.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Ausstattung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Auf Wunsch mit einer Ablaufvorrichtung, sowie einer Wasserüberlaufverbindung bei mehreren Wannenteilen. Wir empfehlen bei mehreren Wannenteilen eine Ablaufvorrichtung pro Wannenteil.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Komplette Ablaufvorrichtung in den Größen DN 50, DN 70 oder DN 100 inklusive Edelstahlsieb. Standard ist eine Ablaufvorrichtung in der Größe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einteilige Wanne: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mehrteilige Wannen: 65-90mm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Hinweis: Unter 85mm Wannenhöhe ist eine Wasserüberlaufverbindung bei mehrteiligen Wannen nicht möglich</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