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rips vložkom 22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odporni, vremensko obstojni rips pasovi iz grobih vlaken (vlakno z blagovno znamko) za še boljšo odstranitev umazanije na vhodu. V kombinaciji s ploščicami iz nerjavnega jekla za optimalno orientacijo slepim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