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SPIN®Safe Z wkładką rypsową 22 SPIN/SR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SPIN/SR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akustyczną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Osadzone, wytrzymałe, odporne na warunki atmosferyczne wkłady rypsowe ( markowe włókno) dla jeszcze lepszego usuwania brudu. W połączeniu z listwami ze stali szlachetnej w celu optymalnej orientacji dla niewidomych w obszarze wejścia.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właściwości antypoślizgowe wkładu: R11, właściwości antypoślizgowe płytki ze stali nierdzewnej: R10 (wg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Antracytowy nr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stalową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lata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