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ribbed carpet insert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