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Outdoor 22 SPIN/P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protiskluzné vlastnosti vložky: R9 protiskluzné vlastnosti nerezové dlaždice: R10 (dle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